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F7" w:rsidRPr="00414CF7" w:rsidRDefault="00414CF7">
      <w:pPr>
        <w:rPr>
          <w:i/>
          <w:sz w:val="28"/>
          <w:szCs w:val="28"/>
        </w:rPr>
      </w:pPr>
      <w:r w:rsidRPr="00414CF7">
        <w:rPr>
          <w:i/>
          <w:sz w:val="28"/>
          <w:szCs w:val="28"/>
        </w:rPr>
        <w:t xml:space="preserve">Chelmondiston Parish Council    </w:t>
      </w:r>
    </w:p>
    <w:p w:rsidR="00414CF7" w:rsidRPr="00414CF7" w:rsidRDefault="00414CF7">
      <w:pPr>
        <w:rPr>
          <w:sz w:val="24"/>
          <w:szCs w:val="24"/>
        </w:rPr>
      </w:pPr>
      <w:r w:rsidRPr="00414CF7">
        <w:rPr>
          <w:b/>
          <w:sz w:val="24"/>
          <w:szCs w:val="24"/>
        </w:rPr>
        <w:t>Meeting on 7 May 2013</w:t>
      </w:r>
      <w:r w:rsidR="0091325B">
        <w:rPr>
          <w:b/>
          <w:sz w:val="24"/>
          <w:szCs w:val="24"/>
        </w:rPr>
        <w:t xml:space="preserve">    Draft </w:t>
      </w:r>
      <w:proofErr w:type="spellStart"/>
      <w:r w:rsidR="0091325B">
        <w:rPr>
          <w:b/>
          <w:sz w:val="24"/>
          <w:szCs w:val="24"/>
        </w:rPr>
        <w:t>mins</w:t>
      </w:r>
      <w:proofErr w:type="spellEnd"/>
      <w:r w:rsidR="0091325B">
        <w:rPr>
          <w:b/>
          <w:sz w:val="24"/>
          <w:szCs w:val="24"/>
        </w:rPr>
        <w:t xml:space="preserve"> </w:t>
      </w:r>
      <w:r w:rsidRPr="00414CF7">
        <w:rPr>
          <w:sz w:val="24"/>
          <w:szCs w:val="24"/>
        </w:rPr>
        <w:t xml:space="preserve">  full minutes not written up but will be </w:t>
      </w:r>
      <w:r w:rsidR="00555229">
        <w:rPr>
          <w:sz w:val="24"/>
          <w:szCs w:val="24"/>
        </w:rPr>
        <w:t xml:space="preserve">presented for </w:t>
      </w:r>
      <w:r w:rsidRPr="00414CF7">
        <w:rPr>
          <w:sz w:val="24"/>
          <w:szCs w:val="24"/>
        </w:rPr>
        <w:t>approved on 4 June 2013</w:t>
      </w:r>
      <w:r w:rsidR="00555229">
        <w:rPr>
          <w:sz w:val="24"/>
          <w:szCs w:val="24"/>
        </w:rPr>
        <w:t xml:space="preserve"> </w:t>
      </w:r>
    </w:p>
    <w:p w:rsidR="00C578D6" w:rsidRDefault="00414CF7" w:rsidP="00C578D6">
      <w:pPr>
        <w:pStyle w:val="NoSpacing"/>
        <w:rPr>
          <w:b/>
          <w:sz w:val="24"/>
          <w:szCs w:val="24"/>
        </w:rPr>
      </w:pPr>
      <w:r w:rsidRPr="00C578D6">
        <w:rPr>
          <w:b/>
          <w:sz w:val="24"/>
          <w:szCs w:val="24"/>
        </w:rPr>
        <w:t xml:space="preserve">Agenda ... Item 17.1 a) </w:t>
      </w:r>
    </w:p>
    <w:p w:rsidR="00C578D6" w:rsidRDefault="00C578D6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b/>
          <w:i w:val="0"/>
          <w:iCs/>
          <w:sz w:val="22"/>
          <w:szCs w:val="22"/>
        </w:rPr>
      </w:pPr>
      <w:r w:rsidRPr="006A0905">
        <w:rPr>
          <w:rFonts w:ascii="Times New Roman" w:hAnsi="Times New Roman"/>
          <w:b/>
          <w:i w:val="0"/>
          <w:iCs/>
          <w:sz w:val="22"/>
          <w:szCs w:val="22"/>
        </w:rPr>
        <w:t>17</w:t>
      </w:r>
      <w:r>
        <w:rPr>
          <w:rFonts w:ascii="Times New Roman" w:hAnsi="Times New Roman"/>
          <w:b/>
          <w:i w:val="0"/>
          <w:iCs/>
          <w:sz w:val="22"/>
          <w:szCs w:val="22"/>
        </w:rPr>
        <w:t xml:space="preserve">.1   </w:t>
      </w:r>
      <w:r w:rsidRPr="006A0905">
        <w:rPr>
          <w:rFonts w:ascii="Times New Roman" w:hAnsi="Times New Roman"/>
          <w:b/>
          <w:i w:val="0"/>
          <w:iCs/>
          <w:sz w:val="22"/>
          <w:szCs w:val="22"/>
        </w:rPr>
        <w:t>a)</w:t>
      </w:r>
      <w:r w:rsidR="00555229">
        <w:rPr>
          <w:rFonts w:ascii="Times New Roman" w:hAnsi="Times New Roman"/>
          <w:b/>
          <w:i w:val="0"/>
          <w:iCs/>
          <w:sz w:val="22"/>
          <w:szCs w:val="22"/>
        </w:rPr>
        <w:tab/>
      </w:r>
      <w:r w:rsidRPr="006A0905">
        <w:rPr>
          <w:rFonts w:ascii="Times New Roman" w:hAnsi="Times New Roman"/>
          <w:b/>
          <w:i w:val="0"/>
          <w:iCs/>
          <w:sz w:val="22"/>
          <w:szCs w:val="22"/>
        </w:rPr>
        <w:t xml:space="preserve"> to consider approval of 201</w:t>
      </w:r>
      <w:r>
        <w:rPr>
          <w:rFonts w:ascii="Times New Roman" w:hAnsi="Times New Roman"/>
          <w:b/>
          <w:i w:val="0"/>
          <w:iCs/>
          <w:sz w:val="22"/>
          <w:szCs w:val="22"/>
        </w:rPr>
        <w:t>2</w:t>
      </w:r>
      <w:r w:rsidRPr="006A0905">
        <w:rPr>
          <w:rFonts w:ascii="Times New Roman" w:hAnsi="Times New Roman"/>
          <w:b/>
          <w:i w:val="0"/>
          <w:iCs/>
          <w:sz w:val="22"/>
          <w:szCs w:val="22"/>
        </w:rPr>
        <w:t>-201</w:t>
      </w:r>
      <w:r>
        <w:rPr>
          <w:rFonts w:ascii="Times New Roman" w:hAnsi="Times New Roman"/>
          <w:b/>
          <w:i w:val="0"/>
          <w:iCs/>
          <w:sz w:val="22"/>
          <w:szCs w:val="22"/>
        </w:rPr>
        <w:t>3</w:t>
      </w:r>
      <w:r w:rsidRPr="006A0905">
        <w:rPr>
          <w:rFonts w:ascii="Times New Roman" w:hAnsi="Times New Roman"/>
          <w:b/>
          <w:i w:val="0"/>
          <w:iCs/>
          <w:sz w:val="22"/>
          <w:szCs w:val="22"/>
        </w:rPr>
        <w:t xml:space="preserve"> accounts.</w:t>
      </w:r>
    </w:p>
    <w:p w:rsidR="007749E8" w:rsidRDefault="00C578D6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b/>
          <w:i w:val="0"/>
          <w:iCs/>
          <w:sz w:val="22"/>
          <w:szCs w:val="22"/>
        </w:rPr>
        <w:tab/>
      </w:r>
      <w:r w:rsidR="00555229">
        <w:rPr>
          <w:rFonts w:ascii="Times New Roman" w:hAnsi="Times New Roman"/>
          <w:b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 xml:space="preserve">Copies of the </w:t>
      </w:r>
      <w:r w:rsidR="00162420">
        <w:rPr>
          <w:rFonts w:ascii="Times New Roman" w:hAnsi="Times New Roman"/>
          <w:i w:val="0"/>
          <w:iCs/>
          <w:sz w:val="22"/>
          <w:szCs w:val="22"/>
        </w:rPr>
        <w:t>full accounts along with the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Pr="00B100C9">
        <w:rPr>
          <w:rFonts w:ascii="Times New Roman" w:hAnsi="Times New Roman"/>
          <w:iCs/>
          <w:sz w:val="22"/>
          <w:szCs w:val="22"/>
        </w:rPr>
        <w:t xml:space="preserve">Summary of Receipts and Payments, Bank </w:t>
      </w:r>
      <w:r w:rsidR="00162420">
        <w:rPr>
          <w:rFonts w:ascii="Times New Roman" w:hAnsi="Times New Roman"/>
          <w:iCs/>
          <w:sz w:val="22"/>
          <w:szCs w:val="22"/>
        </w:rPr>
        <w:tab/>
      </w:r>
      <w:r w:rsidRPr="00B100C9">
        <w:rPr>
          <w:rFonts w:ascii="Times New Roman" w:hAnsi="Times New Roman"/>
          <w:iCs/>
          <w:sz w:val="22"/>
          <w:szCs w:val="22"/>
        </w:rPr>
        <w:t>Reconciliation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and the </w:t>
      </w:r>
      <w:r w:rsidRPr="00B100C9">
        <w:rPr>
          <w:rFonts w:ascii="Times New Roman" w:hAnsi="Times New Roman"/>
          <w:iCs/>
          <w:sz w:val="22"/>
          <w:szCs w:val="22"/>
        </w:rPr>
        <w:t>Reasons for Variance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 had been given to all the Cllrs prior to the </w:t>
      </w:r>
      <w:r w:rsidR="00162420"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>meeting.</w:t>
      </w:r>
      <w:r w:rsidR="007749E8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162420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7749E8">
        <w:rPr>
          <w:rFonts w:ascii="Times New Roman" w:hAnsi="Times New Roman"/>
          <w:i w:val="0"/>
          <w:iCs/>
          <w:sz w:val="22"/>
          <w:szCs w:val="22"/>
        </w:rPr>
        <w:t>The Chairman had checked all balances.</w:t>
      </w:r>
      <w:r>
        <w:rPr>
          <w:rFonts w:ascii="Times New Roman" w:hAnsi="Times New Roman"/>
          <w:i w:val="0"/>
          <w:iCs/>
          <w:sz w:val="22"/>
          <w:szCs w:val="22"/>
        </w:rPr>
        <w:tab/>
      </w:r>
    </w:p>
    <w:p w:rsidR="00C578D6" w:rsidRDefault="007749E8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</w:r>
      <w:r w:rsidR="00555229">
        <w:rPr>
          <w:rFonts w:ascii="Times New Roman" w:hAnsi="Times New Roman"/>
          <w:i w:val="0"/>
          <w:iCs/>
          <w:sz w:val="22"/>
          <w:szCs w:val="22"/>
        </w:rPr>
        <w:tab/>
      </w:r>
      <w:r w:rsidR="00C578D6" w:rsidRPr="00B100C9">
        <w:rPr>
          <w:rFonts w:ascii="Times New Roman" w:hAnsi="Times New Roman"/>
          <w:b/>
          <w:i w:val="0"/>
          <w:iCs/>
          <w:sz w:val="22"/>
          <w:szCs w:val="22"/>
        </w:rPr>
        <w:t>Proposal:</w:t>
      </w:r>
      <w:r w:rsidR="00C578D6">
        <w:rPr>
          <w:rFonts w:ascii="Times New Roman" w:hAnsi="Times New Roman"/>
          <w:i w:val="0"/>
          <w:iCs/>
          <w:sz w:val="22"/>
          <w:szCs w:val="22"/>
        </w:rPr>
        <w:t xml:space="preserve"> to accept the 201</w:t>
      </w:r>
      <w:r>
        <w:rPr>
          <w:rFonts w:ascii="Times New Roman" w:hAnsi="Times New Roman"/>
          <w:i w:val="0"/>
          <w:iCs/>
          <w:sz w:val="22"/>
          <w:szCs w:val="22"/>
        </w:rPr>
        <w:t>2</w:t>
      </w:r>
      <w:r w:rsidR="00C578D6">
        <w:rPr>
          <w:rFonts w:ascii="Times New Roman" w:hAnsi="Times New Roman"/>
          <w:i w:val="0"/>
          <w:iCs/>
          <w:sz w:val="22"/>
          <w:szCs w:val="22"/>
        </w:rPr>
        <w:t>-201</w:t>
      </w:r>
      <w:r>
        <w:rPr>
          <w:rFonts w:ascii="Times New Roman" w:hAnsi="Times New Roman"/>
          <w:i w:val="0"/>
          <w:iCs/>
          <w:sz w:val="22"/>
          <w:szCs w:val="22"/>
        </w:rPr>
        <w:t>3</w:t>
      </w:r>
      <w:r w:rsidR="00C578D6">
        <w:rPr>
          <w:rFonts w:ascii="Times New Roman" w:hAnsi="Times New Roman"/>
          <w:i w:val="0"/>
          <w:iCs/>
          <w:sz w:val="22"/>
          <w:szCs w:val="22"/>
        </w:rPr>
        <w:t xml:space="preserve"> accounts</w:t>
      </w:r>
      <w:r w:rsidR="00162420">
        <w:rPr>
          <w:rFonts w:ascii="Times New Roman" w:hAnsi="Times New Roman"/>
          <w:i w:val="0"/>
          <w:iCs/>
          <w:sz w:val="22"/>
          <w:szCs w:val="22"/>
        </w:rPr>
        <w:t>,</w:t>
      </w:r>
      <w:r w:rsidR="00C578D6">
        <w:rPr>
          <w:rFonts w:ascii="Times New Roman" w:hAnsi="Times New Roman"/>
          <w:i w:val="0"/>
          <w:iCs/>
          <w:sz w:val="22"/>
          <w:szCs w:val="22"/>
        </w:rPr>
        <w:t xml:space="preserve"> as written and for the Chairman to sign.</w:t>
      </w:r>
    </w:p>
    <w:p w:rsidR="00C578D6" w:rsidRPr="0083706C" w:rsidRDefault="00C578D6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</w:r>
      <w:r w:rsidR="00555229">
        <w:rPr>
          <w:rFonts w:ascii="Times New Roman" w:hAnsi="Times New Roman"/>
          <w:i w:val="0"/>
          <w:iCs/>
          <w:sz w:val="22"/>
          <w:szCs w:val="22"/>
        </w:rPr>
        <w:tab/>
      </w:r>
      <w:r w:rsidRPr="00B100C9">
        <w:rPr>
          <w:rFonts w:ascii="Times New Roman" w:hAnsi="Times New Roman"/>
          <w:b/>
          <w:iCs/>
          <w:sz w:val="22"/>
          <w:szCs w:val="22"/>
        </w:rPr>
        <w:t>Proposed: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Cllr </w:t>
      </w:r>
      <w:r w:rsidR="007749E8">
        <w:rPr>
          <w:rFonts w:ascii="Times New Roman" w:hAnsi="Times New Roman"/>
          <w:i w:val="0"/>
          <w:iCs/>
          <w:sz w:val="22"/>
          <w:szCs w:val="22"/>
        </w:rPr>
        <w:t>Dot Cordle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  </w:t>
      </w:r>
      <w:r w:rsidRPr="00B100C9">
        <w:rPr>
          <w:rFonts w:ascii="Times New Roman" w:hAnsi="Times New Roman"/>
          <w:b/>
          <w:iCs/>
          <w:sz w:val="22"/>
          <w:szCs w:val="22"/>
        </w:rPr>
        <w:t>Seconded: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Cllr </w:t>
      </w:r>
      <w:r w:rsidR="007749E8">
        <w:rPr>
          <w:rFonts w:ascii="Times New Roman" w:hAnsi="Times New Roman"/>
          <w:i w:val="0"/>
          <w:iCs/>
          <w:sz w:val="22"/>
          <w:szCs w:val="22"/>
        </w:rPr>
        <w:t>Beryl Walker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  </w:t>
      </w:r>
      <w:r w:rsidRPr="00B100C9">
        <w:rPr>
          <w:rFonts w:ascii="Times New Roman" w:hAnsi="Times New Roman"/>
          <w:b/>
          <w:iCs/>
          <w:sz w:val="22"/>
          <w:szCs w:val="22"/>
        </w:rPr>
        <w:t>Vote: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all in favour. </w:t>
      </w:r>
    </w:p>
    <w:p w:rsidR="007749E8" w:rsidRPr="007749E8" w:rsidRDefault="00C578D6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b/>
          <w:i w:val="0"/>
          <w:iCs/>
          <w:sz w:val="6"/>
          <w:szCs w:val="6"/>
        </w:rPr>
      </w:pPr>
      <w:r>
        <w:rPr>
          <w:rFonts w:ascii="Times New Roman" w:hAnsi="Times New Roman"/>
          <w:b/>
          <w:i w:val="0"/>
          <w:iCs/>
          <w:sz w:val="22"/>
          <w:szCs w:val="22"/>
        </w:rPr>
        <w:tab/>
      </w:r>
    </w:p>
    <w:p w:rsidR="00C578D6" w:rsidRDefault="007749E8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b/>
          <w:i w:val="0"/>
          <w:iCs/>
          <w:sz w:val="22"/>
          <w:szCs w:val="22"/>
        </w:rPr>
      </w:pPr>
      <w:r>
        <w:rPr>
          <w:rFonts w:ascii="Times New Roman" w:hAnsi="Times New Roman"/>
          <w:b/>
          <w:i w:val="0"/>
          <w:iCs/>
          <w:sz w:val="22"/>
          <w:szCs w:val="22"/>
        </w:rPr>
        <w:tab/>
      </w:r>
      <w:r w:rsidR="00C578D6" w:rsidRPr="006A0905">
        <w:rPr>
          <w:rFonts w:ascii="Times New Roman" w:hAnsi="Times New Roman"/>
          <w:b/>
          <w:i w:val="0"/>
          <w:iCs/>
          <w:sz w:val="22"/>
          <w:szCs w:val="22"/>
        </w:rPr>
        <w:t xml:space="preserve">b) </w:t>
      </w:r>
      <w:r w:rsidR="00555229">
        <w:rPr>
          <w:rFonts w:ascii="Times New Roman" w:hAnsi="Times New Roman"/>
          <w:b/>
          <w:i w:val="0"/>
          <w:iCs/>
          <w:sz w:val="22"/>
          <w:szCs w:val="22"/>
        </w:rPr>
        <w:tab/>
      </w:r>
      <w:r w:rsidR="00C578D6">
        <w:rPr>
          <w:rFonts w:ascii="Times New Roman" w:hAnsi="Times New Roman"/>
          <w:b/>
          <w:i w:val="0"/>
          <w:iCs/>
          <w:sz w:val="22"/>
          <w:szCs w:val="22"/>
        </w:rPr>
        <w:t xml:space="preserve">The Annual Return - </w:t>
      </w:r>
      <w:r w:rsidR="00C578D6" w:rsidRPr="006A0905">
        <w:rPr>
          <w:rFonts w:ascii="Times New Roman" w:hAnsi="Times New Roman"/>
          <w:b/>
          <w:i w:val="0"/>
          <w:iCs/>
          <w:sz w:val="22"/>
          <w:szCs w:val="22"/>
        </w:rPr>
        <w:t xml:space="preserve">to consider approval of Statement of Accounts and Annual </w:t>
      </w:r>
      <w:r w:rsidR="00555229">
        <w:rPr>
          <w:rFonts w:ascii="Times New Roman" w:hAnsi="Times New Roman"/>
          <w:b/>
          <w:i w:val="0"/>
          <w:iCs/>
          <w:sz w:val="22"/>
          <w:szCs w:val="22"/>
        </w:rPr>
        <w:tab/>
      </w:r>
      <w:r w:rsidR="00C578D6" w:rsidRPr="006A0905">
        <w:rPr>
          <w:rFonts w:ascii="Times New Roman" w:hAnsi="Times New Roman"/>
          <w:b/>
          <w:i w:val="0"/>
          <w:iCs/>
          <w:sz w:val="22"/>
          <w:szCs w:val="22"/>
        </w:rPr>
        <w:t>Governance Statement</w:t>
      </w:r>
      <w:r w:rsidR="00C578D6">
        <w:rPr>
          <w:rFonts w:ascii="Times New Roman" w:hAnsi="Times New Roman"/>
          <w:b/>
          <w:i w:val="0"/>
          <w:iCs/>
          <w:sz w:val="22"/>
          <w:szCs w:val="22"/>
        </w:rPr>
        <w:t>.</w:t>
      </w:r>
    </w:p>
    <w:p w:rsidR="00C578D6" w:rsidRDefault="00C578D6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b/>
          <w:i w:val="0"/>
          <w:iCs/>
          <w:sz w:val="22"/>
          <w:szCs w:val="22"/>
        </w:rPr>
        <w:tab/>
      </w:r>
      <w:r w:rsidR="00555229">
        <w:rPr>
          <w:rFonts w:ascii="Times New Roman" w:hAnsi="Times New Roman"/>
          <w:b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 xml:space="preserve">Copies had been given to all Cllrs prior to the meeting. </w:t>
      </w:r>
    </w:p>
    <w:p w:rsidR="007749E8" w:rsidRDefault="007749E8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</w:r>
      <w:r w:rsidR="00555229">
        <w:rPr>
          <w:rFonts w:ascii="Times New Roman" w:hAnsi="Times New Roman"/>
          <w:i w:val="0"/>
          <w:iCs/>
          <w:sz w:val="22"/>
          <w:szCs w:val="22"/>
        </w:rPr>
        <w:tab/>
      </w:r>
      <w:r w:rsidRPr="00B100C9">
        <w:rPr>
          <w:rFonts w:ascii="Times New Roman" w:hAnsi="Times New Roman"/>
          <w:b/>
          <w:i w:val="0"/>
          <w:iCs/>
          <w:sz w:val="22"/>
          <w:szCs w:val="22"/>
        </w:rPr>
        <w:t>Proposal: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to approve the </w:t>
      </w:r>
      <w:r w:rsidRPr="007749E8">
        <w:rPr>
          <w:rFonts w:ascii="Times New Roman" w:hAnsi="Times New Roman"/>
          <w:b/>
          <w:i w:val="0"/>
          <w:iCs/>
          <w:sz w:val="22"/>
          <w:szCs w:val="22"/>
        </w:rPr>
        <w:t>Statement of Accounts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445B76" w:rsidRPr="00445B76">
        <w:rPr>
          <w:rFonts w:ascii="Times New Roman" w:hAnsi="Times New Roman"/>
          <w:b/>
          <w:i w:val="0"/>
          <w:iCs/>
          <w:sz w:val="22"/>
          <w:szCs w:val="22"/>
        </w:rPr>
        <w:t>2012-2013</w:t>
      </w:r>
      <w:r w:rsidR="00445B76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>
        <w:rPr>
          <w:rFonts w:ascii="Times New Roman" w:hAnsi="Times New Roman"/>
          <w:i w:val="0"/>
          <w:iCs/>
          <w:sz w:val="22"/>
          <w:szCs w:val="22"/>
        </w:rPr>
        <w:t>(</w:t>
      </w:r>
      <w:r w:rsidRPr="007749E8">
        <w:rPr>
          <w:rFonts w:ascii="Times New Roman" w:hAnsi="Times New Roman"/>
          <w:iCs/>
          <w:sz w:val="22"/>
          <w:szCs w:val="22"/>
        </w:rPr>
        <w:t>Section 1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of the Annual </w:t>
      </w:r>
      <w:r w:rsidR="00555229"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>Return) as written and for the Chairman and the Clerk</w:t>
      </w:r>
      <w:r w:rsidR="0091325B">
        <w:rPr>
          <w:rFonts w:ascii="Times New Roman" w:hAnsi="Times New Roman"/>
          <w:i w:val="0"/>
          <w:iCs/>
          <w:sz w:val="22"/>
          <w:szCs w:val="22"/>
        </w:rPr>
        <w:t>/RFO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to sign</w:t>
      </w:r>
      <w:r w:rsidR="0091325B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>
        <w:rPr>
          <w:rFonts w:ascii="Times New Roman" w:hAnsi="Times New Roman"/>
          <w:i w:val="0"/>
          <w:iCs/>
          <w:sz w:val="22"/>
          <w:szCs w:val="22"/>
        </w:rPr>
        <w:t>(Minute ref: 17.1 b)</w:t>
      </w:r>
    </w:p>
    <w:p w:rsidR="007749E8" w:rsidRDefault="007749E8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</w:r>
      <w:r w:rsidR="00555229">
        <w:rPr>
          <w:rFonts w:ascii="Times New Roman" w:hAnsi="Times New Roman"/>
          <w:i w:val="0"/>
          <w:iCs/>
          <w:sz w:val="22"/>
          <w:szCs w:val="22"/>
        </w:rPr>
        <w:tab/>
      </w:r>
      <w:r w:rsidRPr="00B100C9">
        <w:rPr>
          <w:rFonts w:ascii="Times New Roman" w:hAnsi="Times New Roman"/>
          <w:b/>
          <w:iCs/>
          <w:sz w:val="22"/>
          <w:szCs w:val="22"/>
        </w:rPr>
        <w:t>Proposed: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Cllr R Kirkup   </w:t>
      </w:r>
      <w:r w:rsidRPr="00B100C9">
        <w:rPr>
          <w:rFonts w:ascii="Times New Roman" w:hAnsi="Times New Roman"/>
          <w:b/>
          <w:iCs/>
          <w:sz w:val="22"/>
          <w:szCs w:val="22"/>
        </w:rPr>
        <w:t>Seconded: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Cllr Dot Cordle   </w:t>
      </w:r>
      <w:r w:rsidRPr="00B100C9">
        <w:rPr>
          <w:rFonts w:ascii="Times New Roman" w:hAnsi="Times New Roman"/>
          <w:b/>
          <w:iCs/>
          <w:sz w:val="22"/>
          <w:szCs w:val="22"/>
        </w:rPr>
        <w:t>Vote: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all in favour. </w:t>
      </w:r>
    </w:p>
    <w:p w:rsidR="00162420" w:rsidRPr="00162420" w:rsidRDefault="00162420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6"/>
          <w:szCs w:val="6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ab/>
      </w:r>
    </w:p>
    <w:p w:rsidR="00162420" w:rsidRDefault="00162420" w:rsidP="00162420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b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ab/>
      </w:r>
      <w:r w:rsidRPr="006A0905">
        <w:rPr>
          <w:rFonts w:ascii="Times New Roman" w:hAnsi="Times New Roman"/>
          <w:b/>
          <w:i w:val="0"/>
          <w:iCs/>
          <w:sz w:val="22"/>
          <w:szCs w:val="22"/>
        </w:rPr>
        <w:t>Annual Governance Statement</w:t>
      </w:r>
      <w:r>
        <w:rPr>
          <w:rFonts w:ascii="Times New Roman" w:hAnsi="Times New Roman"/>
          <w:b/>
          <w:i w:val="0"/>
          <w:iCs/>
          <w:sz w:val="22"/>
          <w:szCs w:val="22"/>
        </w:rPr>
        <w:t>.</w:t>
      </w:r>
    </w:p>
    <w:p w:rsidR="00555229" w:rsidRPr="00162420" w:rsidRDefault="00162420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ab/>
        <w:t xml:space="preserve">The Chairman read out </w:t>
      </w:r>
      <w:r w:rsidR="0091325B">
        <w:rPr>
          <w:rFonts w:ascii="Times New Roman" w:hAnsi="Times New Roman"/>
          <w:i w:val="0"/>
          <w:iCs/>
          <w:sz w:val="22"/>
          <w:szCs w:val="22"/>
        </w:rPr>
        <w:t>the statements to Council.</w:t>
      </w:r>
    </w:p>
    <w:p w:rsidR="007749E8" w:rsidRDefault="007749E8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</w:r>
      <w:r w:rsidR="00555229">
        <w:rPr>
          <w:rFonts w:ascii="Times New Roman" w:hAnsi="Times New Roman"/>
          <w:i w:val="0"/>
          <w:iCs/>
          <w:sz w:val="22"/>
          <w:szCs w:val="22"/>
        </w:rPr>
        <w:tab/>
      </w:r>
      <w:r w:rsidRPr="00B100C9">
        <w:rPr>
          <w:rFonts w:ascii="Times New Roman" w:hAnsi="Times New Roman"/>
          <w:b/>
          <w:i w:val="0"/>
          <w:iCs/>
          <w:sz w:val="22"/>
          <w:szCs w:val="22"/>
        </w:rPr>
        <w:t>Proposal: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to approve the </w:t>
      </w:r>
      <w:r w:rsidRPr="007749E8">
        <w:rPr>
          <w:rFonts w:ascii="Times New Roman" w:hAnsi="Times New Roman"/>
          <w:b/>
          <w:i w:val="0"/>
          <w:iCs/>
          <w:sz w:val="22"/>
          <w:szCs w:val="22"/>
        </w:rPr>
        <w:t>Annual Governance Statement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445B76" w:rsidRPr="00445B76">
        <w:rPr>
          <w:rFonts w:ascii="Times New Roman" w:hAnsi="Times New Roman"/>
          <w:b/>
          <w:i w:val="0"/>
          <w:iCs/>
          <w:sz w:val="22"/>
          <w:szCs w:val="22"/>
        </w:rPr>
        <w:t>2012-2013</w:t>
      </w:r>
      <w:r w:rsidR="00445B76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>
        <w:rPr>
          <w:rFonts w:ascii="Times New Roman" w:hAnsi="Times New Roman"/>
          <w:i w:val="0"/>
          <w:iCs/>
          <w:sz w:val="22"/>
          <w:szCs w:val="22"/>
        </w:rPr>
        <w:t>(</w:t>
      </w:r>
      <w:r w:rsidRPr="007749E8">
        <w:rPr>
          <w:rFonts w:ascii="Times New Roman" w:hAnsi="Times New Roman"/>
          <w:iCs/>
          <w:sz w:val="22"/>
          <w:szCs w:val="22"/>
        </w:rPr>
        <w:t xml:space="preserve">Section </w:t>
      </w:r>
      <w:r>
        <w:rPr>
          <w:rFonts w:ascii="Times New Roman" w:hAnsi="Times New Roman"/>
          <w:iCs/>
          <w:sz w:val="22"/>
          <w:szCs w:val="22"/>
        </w:rPr>
        <w:t>2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of the </w:t>
      </w:r>
      <w:r w:rsidR="00555229"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>Annual Return) as written and for the Chairman and the Clerk</w:t>
      </w:r>
      <w:r w:rsidR="0091325B">
        <w:rPr>
          <w:rFonts w:ascii="Times New Roman" w:hAnsi="Times New Roman"/>
          <w:i w:val="0"/>
          <w:iCs/>
          <w:sz w:val="22"/>
          <w:szCs w:val="22"/>
        </w:rPr>
        <w:t>/RFO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to sign (Minute ref: </w:t>
      </w:r>
      <w:r w:rsidR="0091325B"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>17.1 b)</w:t>
      </w:r>
      <w:r w:rsidR="00555229">
        <w:rPr>
          <w:rFonts w:ascii="Times New Roman" w:hAnsi="Times New Roman"/>
          <w:i w:val="0"/>
          <w:iCs/>
          <w:sz w:val="22"/>
          <w:szCs w:val="22"/>
        </w:rPr>
        <w:t>.</w:t>
      </w:r>
    </w:p>
    <w:p w:rsidR="007749E8" w:rsidRDefault="007749E8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</w:r>
      <w:r w:rsidR="00555229">
        <w:rPr>
          <w:rFonts w:ascii="Times New Roman" w:hAnsi="Times New Roman"/>
          <w:i w:val="0"/>
          <w:iCs/>
          <w:sz w:val="22"/>
          <w:szCs w:val="22"/>
        </w:rPr>
        <w:tab/>
      </w:r>
      <w:r w:rsidRPr="00B100C9">
        <w:rPr>
          <w:rFonts w:ascii="Times New Roman" w:hAnsi="Times New Roman"/>
          <w:b/>
          <w:iCs/>
          <w:sz w:val="22"/>
          <w:szCs w:val="22"/>
        </w:rPr>
        <w:t>Proposed: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Cllr </w:t>
      </w:r>
      <w:r w:rsidR="00445B76">
        <w:rPr>
          <w:rFonts w:ascii="Times New Roman" w:hAnsi="Times New Roman"/>
          <w:i w:val="0"/>
          <w:iCs/>
          <w:sz w:val="22"/>
          <w:szCs w:val="22"/>
        </w:rPr>
        <w:t>C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445B76">
        <w:rPr>
          <w:rFonts w:ascii="Times New Roman" w:hAnsi="Times New Roman"/>
          <w:i w:val="0"/>
          <w:iCs/>
          <w:sz w:val="22"/>
          <w:szCs w:val="22"/>
        </w:rPr>
        <w:t>Keeble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  </w:t>
      </w:r>
      <w:r w:rsidRPr="00B100C9">
        <w:rPr>
          <w:rFonts w:ascii="Times New Roman" w:hAnsi="Times New Roman"/>
          <w:b/>
          <w:iCs/>
          <w:sz w:val="22"/>
          <w:szCs w:val="22"/>
        </w:rPr>
        <w:t>Seconded: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Cllr </w:t>
      </w:r>
      <w:r w:rsidR="00445B76">
        <w:rPr>
          <w:rFonts w:ascii="Times New Roman" w:hAnsi="Times New Roman"/>
          <w:i w:val="0"/>
          <w:iCs/>
          <w:sz w:val="22"/>
          <w:szCs w:val="22"/>
        </w:rPr>
        <w:t>M Stevens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  </w:t>
      </w:r>
      <w:r w:rsidRPr="00B100C9">
        <w:rPr>
          <w:rFonts w:ascii="Times New Roman" w:hAnsi="Times New Roman"/>
          <w:b/>
          <w:iCs/>
          <w:sz w:val="22"/>
          <w:szCs w:val="22"/>
        </w:rPr>
        <w:t>Vote: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all in favour. </w:t>
      </w:r>
    </w:p>
    <w:p w:rsidR="00555229" w:rsidRPr="00555229" w:rsidRDefault="00555229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6"/>
          <w:szCs w:val="6"/>
        </w:rPr>
      </w:pPr>
    </w:p>
    <w:p w:rsidR="00555229" w:rsidRDefault="00555229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b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</w:r>
      <w:r w:rsidRPr="00555229">
        <w:rPr>
          <w:rFonts w:ascii="Times New Roman" w:hAnsi="Times New Roman"/>
          <w:b/>
          <w:i w:val="0"/>
          <w:iCs/>
          <w:sz w:val="22"/>
          <w:szCs w:val="22"/>
        </w:rPr>
        <w:t xml:space="preserve">c) </w:t>
      </w:r>
      <w:r>
        <w:rPr>
          <w:rFonts w:ascii="Times New Roman" w:hAnsi="Times New Roman"/>
          <w:b/>
          <w:i w:val="0"/>
          <w:iCs/>
          <w:sz w:val="22"/>
          <w:szCs w:val="22"/>
        </w:rPr>
        <w:tab/>
      </w:r>
      <w:r w:rsidRPr="00555229">
        <w:rPr>
          <w:rFonts w:ascii="Times New Roman" w:hAnsi="Times New Roman"/>
          <w:b/>
          <w:i w:val="0"/>
          <w:iCs/>
          <w:sz w:val="22"/>
          <w:szCs w:val="22"/>
        </w:rPr>
        <w:t>To consider approval of the Intermediate Audit Questionnaire</w:t>
      </w:r>
    </w:p>
    <w:p w:rsidR="00555229" w:rsidRDefault="00555229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b/>
          <w:i w:val="0"/>
          <w:iCs/>
          <w:sz w:val="22"/>
          <w:szCs w:val="22"/>
        </w:rPr>
        <w:tab/>
      </w:r>
      <w:r>
        <w:rPr>
          <w:rFonts w:ascii="Times New Roman" w:hAnsi="Times New Roman"/>
          <w:b/>
          <w:i w:val="0"/>
          <w:iCs/>
          <w:sz w:val="22"/>
          <w:szCs w:val="22"/>
        </w:rPr>
        <w:tab/>
      </w:r>
      <w:r w:rsidRPr="00555229">
        <w:rPr>
          <w:rFonts w:ascii="Times New Roman" w:hAnsi="Times New Roman"/>
          <w:i w:val="0"/>
          <w:iCs/>
          <w:sz w:val="22"/>
          <w:szCs w:val="22"/>
        </w:rPr>
        <w:t>The Clerk went through the document</w:t>
      </w:r>
      <w:r w:rsidR="0091325B">
        <w:rPr>
          <w:rFonts w:ascii="Times New Roman" w:hAnsi="Times New Roman"/>
          <w:i w:val="0"/>
          <w:iCs/>
          <w:sz w:val="22"/>
          <w:szCs w:val="22"/>
        </w:rPr>
        <w:t xml:space="preserve"> but was unsure of </w:t>
      </w:r>
      <w:r>
        <w:rPr>
          <w:rFonts w:ascii="Times New Roman" w:hAnsi="Times New Roman"/>
          <w:i w:val="0"/>
          <w:iCs/>
          <w:sz w:val="22"/>
          <w:szCs w:val="22"/>
        </w:rPr>
        <w:t>what was required for Q</w:t>
      </w:r>
      <w:r w:rsidR="0091325B">
        <w:rPr>
          <w:rFonts w:ascii="Times New Roman" w:hAnsi="Times New Roman"/>
          <w:i w:val="0"/>
          <w:iCs/>
          <w:sz w:val="22"/>
          <w:szCs w:val="22"/>
        </w:rPr>
        <w:t>0</w:t>
      </w:r>
      <w:r>
        <w:rPr>
          <w:rFonts w:ascii="Times New Roman" w:hAnsi="Times New Roman"/>
          <w:i w:val="0"/>
          <w:iCs/>
          <w:sz w:val="22"/>
          <w:szCs w:val="22"/>
        </w:rPr>
        <w:t>4 b).</w:t>
      </w:r>
    </w:p>
    <w:p w:rsidR="00555229" w:rsidRDefault="00555229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</w:r>
      <w:r>
        <w:rPr>
          <w:rFonts w:ascii="Times New Roman" w:hAnsi="Times New Roman"/>
          <w:i w:val="0"/>
          <w:iCs/>
          <w:sz w:val="22"/>
          <w:szCs w:val="22"/>
        </w:rPr>
        <w:tab/>
        <w:t xml:space="preserve">It was agreed that Clerk would seek advice from SALC and present the document for </w:t>
      </w:r>
      <w:r>
        <w:rPr>
          <w:rFonts w:ascii="Times New Roman" w:hAnsi="Times New Roman"/>
          <w:i w:val="0"/>
          <w:iCs/>
          <w:sz w:val="22"/>
          <w:szCs w:val="22"/>
        </w:rPr>
        <w:tab/>
        <w:t>approval at 4</w:t>
      </w:r>
      <w:r w:rsidRPr="00162420">
        <w:rPr>
          <w:rFonts w:ascii="Times New Roman" w:hAnsi="Times New Roman"/>
          <w:i w:val="0"/>
          <w:iCs/>
          <w:sz w:val="22"/>
          <w:szCs w:val="22"/>
          <w:vertAlign w:val="superscript"/>
        </w:rPr>
        <w:t>th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June 3013 meeting.</w:t>
      </w:r>
    </w:p>
    <w:p w:rsidR="0091325B" w:rsidRPr="0091325B" w:rsidRDefault="0091325B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6"/>
          <w:szCs w:val="6"/>
        </w:rPr>
      </w:pPr>
    </w:p>
    <w:p w:rsidR="0091325B" w:rsidRPr="00555229" w:rsidRDefault="0091325B" w:rsidP="00555229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  <w:t>The Accounts to be despatched after 4</w:t>
      </w:r>
      <w:r w:rsidRPr="0091325B">
        <w:rPr>
          <w:rFonts w:ascii="Times New Roman" w:hAnsi="Times New Roman"/>
          <w:i w:val="0"/>
          <w:iCs/>
          <w:sz w:val="22"/>
          <w:szCs w:val="22"/>
          <w:vertAlign w:val="superscript"/>
        </w:rPr>
        <w:t>th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June meeting; to be with BDO by 30</w:t>
      </w:r>
      <w:r w:rsidRPr="0091325B">
        <w:rPr>
          <w:rFonts w:ascii="Times New Roman" w:hAnsi="Times New Roman"/>
          <w:i w:val="0"/>
          <w:iCs/>
          <w:sz w:val="22"/>
          <w:szCs w:val="22"/>
          <w:vertAlign w:val="superscript"/>
        </w:rPr>
        <w:t>th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June.</w:t>
      </w:r>
    </w:p>
    <w:p w:rsidR="007749E8" w:rsidRPr="0091325B" w:rsidRDefault="00555229" w:rsidP="0091325B">
      <w:pPr>
        <w:pStyle w:val="Title"/>
        <w:tabs>
          <w:tab w:val="left" w:pos="1276"/>
        </w:tabs>
        <w:ind w:left="993" w:hanging="567"/>
        <w:jc w:val="left"/>
        <w:rPr>
          <w:rFonts w:ascii="Times New Roman" w:hAnsi="Times New Roman"/>
          <w:b/>
          <w:i w:val="0"/>
          <w:iCs/>
          <w:sz w:val="22"/>
          <w:szCs w:val="22"/>
        </w:rPr>
      </w:pPr>
      <w:r>
        <w:rPr>
          <w:rFonts w:ascii="Times New Roman" w:hAnsi="Times New Roman"/>
          <w:b/>
          <w:i w:val="0"/>
          <w:iCs/>
          <w:sz w:val="22"/>
          <w:szCs w:val="22"/>
        </w:rPr>
        <w:tab/>
      </w:r>
    </w:p>
    <w:p w:rsidR="00445B76" w:rsidRPr="00445B76" w:rsidRDefault="00445B76" w:rsidP="007749E8">
      <w:pPr>
        <w:pStyle w:val="Title"/>
        <w:tabs>
          <w:tab w:val="left" w:pos="993"/>
        </w:tabs>
        <w:ind w:left="993" w:hanging="567"/>
        <w:jc w:val="left"/>
        <w:rPr>
          <w:rFonts w:ascii="Times New Roman" w:hAnsi="Times New Roman"/>
          <w:b/>
          <w:i w:val="0"/>
          <w:iCs/>
          <w:sz w:val="22"/>
          <w:szCs w:val="22"/>
        </w:rPr>
      </w:pPr>
      <w:r w:rsidRPr="00445B76">
        <w:rPr>
          <w:rFonts w:ascii="Times New Roman" w:hAnsi="Times New Roman"/>
          <w:b/>
          <w:i w:val="0"/>
          <w:iCs/>
          <w:sz w:val="22"/>
          <w:szCs w:val="22"/>
        </w:rPr>
        <w:t xml:space="preserve">17.2 </w:t>
      </w:r>
      <w:r w:rsidRPr="00445B76">
        <w:rPr>
          <w:rFonts w:ascii="Times New Roman" w:hAnsi="Times New Roman"/>
          <w:b/>
          <w:i w:val="0"/>
          <w:iCs/>
          <w:sz w:val="22"/>
          <w:szCs w:val="22"/>
        </w:rPr>
        <w:tab/>
        <w:t>RFO's Monthly Report</w:t>
      </w:r>
    </w:p>
    <w:p w:rsidR="007749E8" w:rsidRDefault="007749E8" w:rsidP="00C578D6">
      <w:pPr>
        <w:pStyle w:val="Title"/>
        <w:tabs>
          <w:tab w:val="left" w:pos="993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</w:p>
    <w:p w:rsidR="007749E8" w:rsidRDefault="007749E8" w:rsidP="00C578D6">
      <w:pPr>
        <w:pStyle w:val="Title"/>
        <w:tabs>
          <w:tab w:val="left" w:pos="993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</w:p>
    <w:p w:rsidR="00C578D6" w:rsidRDefault="00C578D6" w:rsidP="00C578D6">
      <w:pPr>
        <w:pStyle w:val="Title"/>
        <w:tabs>
          <w:tab w:val="left" w:pos="993"/>
        </w:tabs>
        <w:ind w:left="993" w:hanging="567"/>
        <w:jc w:val="left"/>
        <w:rPr>
          <w:rFonts w:ascii="Times New Roman" w:hAnsi="Times New Roman"/>
          <w:i w:val="0"/>
          <w:iCs/>
          <w:sz w:val="22"/>
          <w:szCs w:val="22"/>
        </w:rPr>
      </w:pPr>
    </w:p>
    <w:p w:rsidR="00414CF7" w:rsidRPr="0091325B" w:rsidRDefault="00414CF7" w:rsidP="00C578D6">
      <w:pPr>
        <w:pStyle w:val="NoSpacing"/>
        <w:rPr>
          <w:b/>
          <w:i/>
          <w:sz w:val="24"/>
          <w:szCs w:val="24"/>
        </w:rPr>
      </w:pPr>
    </w:p>
    <w:sectPr w:rsidR="00414CF7" w:rsidRPr="0091325B" w:rsidSect="00BE3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14CF7"/>
    <w:rsid w:val="00073E85"/>
    <w:rsid w:val="000D3A59"/>
    <w:rsid w:val="0011579F"/>
    <w:rsid w:val="0013074F"/>
    <w:rsid w:val="00152EE2"/>
    <w:rsid w:val="00162420"/>
    <w:rsid w:val="0023419A"/>
    <w:rsid w:val="00325240"/>
    <w:rsid w:val="00331825"/>
    <w:rsid w:val="003D12ED"/>
    <w:rsid w:val="00412D43"/>
    <w:rsid w:val="0041498A"/>
    <w:rsid w:val="00414CF7"/>
    <w:rsid w:val="00426F55"/>
    <w:rsid w:val="00445B76"/>
    <w:rsid w:val="004633DD"/>
    <w:rsid w:val="00555229"/>
    <w:rsid w:val="0066322D"/>
    <w:rsid w:val="00683119"/>
    <w:rsid w:val="006B0DD3"/>
    <w:rsid w:val="00747B9D"/>
    <w:rsid w:val="007749E8"/>
    <w:rsid w:val="007D3ACF"/>
    <w:rsid w:val="00851C8B"/>
    <w:rsid w:val="00890C2E"/>
    <w:rsid w:val="0091325B"/>
    <w:rsid w:val="009F204C"/>
    <w:rsid w:val="00A5230D"/>
    <w:rsid w:val="00A61B7D"/>
    <w:rsid w:val="00BE3FCC"/>
    <w:rsid w:val="00C578D6"/>
    <w:rsid w:val="00D610F7"/>
    <w:rsid w:val="00D81519"/>
    <w:rsid w:val="00DC3E1B"/>
    <w:rsid w:val="00E37557"/>
    <w:rsid w:val="00E66A56"/>
    <w:rsid w:val="00F7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8D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578D6"/>
    <w:pPr>
      <w:spacing w:after="0" w:line="240" w:lineRule="auto"/>
      <w:jc w:val="center"/>
    </w:pPr>
    <w:rPr>
      <w:rFonts w:ascii="Georgia" w:eastAsia="Times New Roman" w:hAnsi="Georgia" w:cs="Times New Roman"/>
      <w:i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578D6"/>
    <w:rPr>
      <w:rFonts w:ascii="Georgia" w:eastAsia="Times New Roman" w:hAnsi="Georgia" w:cs="Times New Roman"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</dc:creator>
  <cp:keywords/>
  <dc:description/>
  <cp:lastModifiedBy>Fran S</cp:lastModifiedBy>
  <cp:revision>6</cp:revision>
  <dcterms:created xsi:type="dcterms:W3CDTF">2013-05-10T10:05:00Z</dcterms:created>
  <dcterms:modified xsi:type="dcterms:W3CDTF">2013-05-10T10:54:00Z</dcterms:modified>
</cp:coreProperties>
</file>